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French Vocabulary Words (Unit 6)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winter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sweatshirt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raincoat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stockings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blazer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polo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warmups/ jogging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man's dress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bathing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ball cap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sneakers (b-ball)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sneakers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dress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sandals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Vocabulary Words (Unit 6)</dc:title>
  <dcterms:created xsi:type="dcterms:W3CDTF">2021-10-11T07:34:00Z</dcterms:created>
  <dcterms:modified xsi:type="dcterms:W3CDTF">2021-10-11T07:34:00Z</dcterms:modified>
</cp:coreProperties>
</file>