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Information Or Material Spread To Advance A Cause Or To Damage An Opponents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Conflict Which Participating Countries Devote Their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International Association Whose Goal Would Be To Keep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Outlined Plan For Achieving A Just And Lasting Peace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Military Alliance Between Germany , Austria-Hungary ,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Peace Treaty Signed By Germany Allied Powers After World War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Region In Northern France Where The Forces Of Allies And The Central Powers Battled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Region Along The German Russian Border Where Russians And Serbs Battled Austrians , And Turks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Military Alliance Between Great Britain , France ,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Policy Of Glorifying Military Power And Keeping A Standing Army Always Prepared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WW1</dc:title>
  <dcterms:created xsi:type="dcterms:W3CDTF">2021-10-11T07:35:20Z</dcterms:created>
  <dcterms:modified xsi:type="dcterms:W3CDTF">2021-10-11T07:35:20Z</dcterms:modified>
</cp:coreProperties>
</file>