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WordCross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a 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See you tommorow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Its going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are you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See you soo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Your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Good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See you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your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Hello 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 not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Yes i am well thanks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could be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are you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See you pretty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Farewell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WordCross Puzzle</dc:title>
  <dcterms:created xsi:type="dcterms:W3CDTF">2021-10-11T07:34:40Z</dcterms:created>
  <dcterms:modified xsi:type="dcterms:W3CDTF">2021-10-11T07:34:40Z</dcterms:modified>
</cp:coreProperties>
</file>