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Artiste    </w:t>
      </w:r>
      <w:r>
        <w:t xml:space="preserve">   Billet    </w:t>
      </w:r>
      <w:r>
        <w:t xml:space="preserve">   Chanson    </w:t>
      </w:r>
      <w:r>
        <w:t xml:space="preserve">   Chanteur    </w:t>
      </w:r>
      <w:r>
        <w:t xml:space="preserve">   Cinema    </w:t>
      </w:r>
      <w:r>
        <w:t xml:space="preserve">   Comedie Musicale    </w:t>
      </w:r>
      <w:r>
        <w:t xml:space="preserve">   Commencer    </w:t>
      </w:r>
      <w:r>
        <w:t xml:space="preserve">   Couter    </w:t>
      </w:r>
      <w:r>
        <w:t xml:space="preserve">   Dessin Anime    </w:t>
      </w:r>
      <w:r>
        <w:t xml:space="preserve">   Exposition    </w:t>
      </w:r>
      <w:r>
        <w:t xml:space="preserve">   Film D Aventures    </w:t>
      </w:r>
      <w:r>
        <w:t xml:space="preserve">   Film D Horreur    </w:t>
      </w:r>
      <w:r>
        <w:t xml:space="preserve">   Genres    </w:t>
      </w:r>
      <w:r>
        <w:t xml:space="preserve">   Groupe    </w:t>
      </w:r>
      <w:r>
        <w:t xml:space="preserve">   Laisser    </w:t>
      </w:r>
      <w:r>
        <w:t xml:space="preserve">   Orchestre    </w:t>
      </w:r>
      <w:r>
        <w:t xml:space="preserve">   Piece De Theatre    </w:t>
      </w:r>
      <w:r>
        <w:t xml:space="preserve">   Projet    </w:t>
      </w:r>
      <w:r>
        <w:t xml:space="preserve">   Seance    </w:t>
      </w:r>
      <w:r>
        <w:t xml:space="preserve">   Voir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 Find</dc:title>
  <dcterms:created xsi:type="dcterms:W3CDTF">2021-10-11T07:34:09Z</dcterms:created>
  <dcterms:modified xsi:type="dcterms:W3CDTF">2021-10-11T07:34:09Z</dcterms:modified>
</cp:coreProperties>
</file>