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Fameux Blue Jay premier homme de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Quel est le nom de la fleur de l'Ontario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Où les Colts jouent quand ils sont à la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Quel est le nom des chutes qui tombent entre les États-Unis et le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Équipe de hockey de Barrie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Premier jour de la semaine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Quel est le restaurant le plus glabally connu fast-food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La tour la plus haute de l'Ontario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Où se trouve Mont Rushmore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Où est la CNE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Ville dans laquelle nous vivons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Qui est l'actuel premier ministre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Nom de notre école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Capitol du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Quelle est la capitale des États-Unis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Où se trouve le Big Nickel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Nom des frites au fromage et à la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Combien de jours sont dans une semaine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Word Search</dc:title>
  <dcterms:created xsi:type="dcterms:W3CDTF">2021-10-11T07:35:07Z</dcterms:created>
  <dcterms:modified xsi:type="dcterms:W3CDTF">2021-10-11T07:35:07Z</dcterms:modified>
</cp:coreProperties>
</file>