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smart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Kind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eyes are brown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blonde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Lazy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Funny (F)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have red hair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Nice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Awesome (M)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adjectives</dc:title>
  <dcterms:created xsi:type="dcterms:W3CDTF">2021-10-11T07:31:08Z</dcterms:created>
  <dcterms:modified xsi:type="dcterms:W3CDTF">2021-10-11T07:31:08Z</dcterms:modified>
</cp:coreProperties>
</file>