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and Indian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mission was to drive out French from the Ohio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Financial expert that was sent to help relieve tensions in the colonies.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Native Americans to help the British.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the war, which side of the Mississippi did the British claim?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Native American recognized the French loss as a native American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first permanent French settlement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the French and Indian alliance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Politician elected leader of the British army after many loses.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Area of land granted to wealthy English planters, that the French were occupying.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a negative effect of the 7 Years War for the British?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major land of contention between the French and English.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area called that Robert Cavelier claimed for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colony did Britain have tensions with during and before the 7 years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led the battle that gave the British the upper hand in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 of "laws" that were put in place in 1764 to lower the amount of smuggling.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fort where the French and Indian War began.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and Indian War</dc:title>
  <dcterms:created xsi:type="dcterms:W3CDTF">2021-10-11T07:31:27Z</dcterms:created>
  <dcterms:modified xsi:type="dcterms:W3CDTF">2021-10-11T07:31:27Z</dcterms:modified>
</cp:coreProperties>
</file>