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l'EPS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aujourd'hui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l'examen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l'espagnol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les devoirs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les arts plastiques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chimie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les matieres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geographie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les mathematiques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l'allemand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l'informatique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fanfare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l'etude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biologie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l'education musicale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maintenant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l'histoire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 jouer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 dejeuner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</dc:title>
  <dcterms:created xsi:type="dcterms:W3CDTF">2021-10-11T07:31:11Z</dcterms:created>
  <dcterms:modified xsi:type="dcterms:W3CDTF">2021-10-11T07:31:11Z</dcterms:modified>
</cp:coreProperties>
</file>