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chores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need to _______ my room otherwise dust will build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need to _______ so my bed doesn't look like a mess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we move our house needs to be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My mother was _________ my room with 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had to hand _______ the dishes because the dishwasher was bout working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mom told me to ________ my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need to _______ so you have clean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put the _______ clothes in the washer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mom is a great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needed to ___________ otherwise they would shribble up and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dinner you need to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had to ___________ otherwise she would starve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a mess I need to ________ my mess before I can have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my chores is to ___________ with a lawnmower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mom asked me to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dinner you need to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mom was _______ the worn out clothes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chores crossword puzzle</dc:title>
  <dcterms:created xsi:type="dcterms:W3CDTF">2021-10-11T07:32:18Z</dcterms:created>
  <dcterms:modified xsi:type="dcterms:W3CDTF">2021-10-11T07:32:18Z</dcterms:modified>
</cp:coreProperties>
</file>