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Small"/>
      </w:pPr>
      <w:r>
        <w:t xml:space="preserve">   Auburn    </w:t>
      </w:r>
      <w:r>
        <w:t xml:space="preserve">   Noir    </w:t>
      </w:r>
      <w:r>
        <w:t xml:space="preserve">   Orange    </w:t>
      </w:r>
      <w:r>
        <w:t xml:space="preserve">   Rouge    </w:t>
      </w:r>
      <w:r>
        <w:t xml:space="preserve">   Bleu    </w:t>
      </w:r>
      <w:r>
        <w:t xml:space="preserve">   Blanc    </w:t>
      </w:r>
      <w:r>
        <w:t xml:space="preserve">   Maroon    </w:t>
      </w:r>
      <w:r>
        <w:t xml:space="preserve">   Vert    </w:t>
      </w:r>
      <w:r>
        <w:t xml:space="preserve">   Rose    </w:t>
      </w:r>
      <w:r>
        <w:t xml:space="preserve">   Gris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colors</dc:title>
  <dcterms:created xsi:type="dcterms:W3CDTF">2021-10-11T07:31:45Z</dcterms:created>
  <dcterms:modified xsi:type="dcterms:W3CDTF">2021-10-11T07:31:45Z</dcterms:modified>
</cp:coreProperties>
</file>