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cross-word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Aller au café    </w:t>
      </w:r>
      <w:r>
        <w:t xml:space="preserve">   Aller à la piscine    </w:t>
      </w:r>
      <w:r>
        <w:t xml:space="preserve">   Chanter    </w:t>
      </w:r>
      <w:r>
        <w:t xml:space="preserve">   Danser    </w:t>
      </w:r>
      <w:r>
        <w:t xml:space="preserve">   Discuter    </w:t>
      </w:r>
      <w:r>
        <w:t xml:space="preserve">   Dormir    </w:t>
      </w:r>
      <w:r>
        <w:t xml:space="preserve">   Lire    </w:t>
      </w:r>
      <w:r>
        <w:t xml:space="preserve">   Manger    </w:t>
      </w:r>
      <w:r>
        <w:t xml:space="preserve">   Nager    </w:t>
      </w:r>
      <w:r>
        <w:t xml:space="preserve">   Sortir    </w:t>
      </w:r>
      <w:r>
        <w:t xml:space="preserve">   Travailler    </w:t>
      </w:r>
      <w:r>
        <w:t xml:space="preserve">   Un dessin    </w:t>
      </w:r>
      <w:r>
        <w:t xml:space="preserve">   Voir un film    </w:t>
      </w:r>
      <w:r>
        <w:t xml:space="preserve">   Éstudier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cross-word puzzle</dc:title>
  <dcterms:created xsi:type="dcterms:W3CDTF">2021-10-11T07:32:44Z</dcterms:created>
  <dcterms:modified xsi:type="dcterms:W3CDTF">2021-10-11T07:32:44Z</dcterms:modified>
</cp:coreProperties>
</file>