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Û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Ê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burnt cream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Light and fluffy, usually chocolate flavoured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Looks like a Round sandwich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Pot of cream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cake with a main flavour of coffee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cake with a name starting with 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Baked egg dish starting with 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Oblong pastry filled with custard and topped with chocolate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tart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pastry ball filled with whipped cream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dessert full of fruit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thin pancake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desserts</dc:title>
  <dcterms:created xsi:type="dcterms:W3CDTF">2021-10-11T07:32:28Z</dcterms:created>
  <dcterms:modified xsi:type="dcterms:W3CDTF">2021-10-11T07:32:28Z</dcterms:modified>
</cp:coreProperties>
</file>