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French food  deserts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CHOCOLATE MOUSSE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cheese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CROISSANT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SALT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COOKIES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JAM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ICE CREAM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CANDY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PEPPER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CAKE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pizza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BUTTER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soup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food  deserts </dc:title>
  <dcterms:created xsi:type="dcterms:W3CDTF">2021-10-11T07:33:40Z</dcterms:created>
  <dcterms:modified xsi:type="dcterms:W3CDTF">2021-10-11T07:33:40Z</dcterms:modified>
</cp:coreProperties>
</file>