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foods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Fromage à pâte molle mangé avec des craquelins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célèbres desserts français. 2 biscuits avec de la crème au milieu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dessert au chocolat que l'on peut traduire en mousse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Pancakes françaises au chocolat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chocolat sur le dessus crème à l'intérieur forme ovale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pommes et caramel en tarte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pain moelleux qui est doux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 gâteau ressemble à la montagne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Crème au caramel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Gâteau qui contient de la noix de coco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Soupe qui contient de l'oignon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 dessert ressemble à une bûche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Pâtisserie. mangé au petit déjeuner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pain long utilisé pour beaucoup de choses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pain utilisé pour le pain perdu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foods</dc:title>
  <dcterms:created xsi:type="dcterms:W3CDTF">2021-10-11T07:33:48Z</dcterms:created>
  <dcterms:modified xsi:type="dcterms:W3CDTF">2021-10-11T07:33:48Z</dcterms:modified>
</cp:coreProperties>
</file>