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hobbies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Du football    </w:t>
      </w:r>
      <w:r>
        <w:t xml:space="preserve">   Du netball    </w:t>
      </w:r>
      <w:r>
        <w:t xml:space="preserve">   Du babysitting    </w:t>
      </w:r>
      <w:r>
        <w:t xml:space="preserve">   Du basket    </w:t>
      </w:r>
      <w:r>
        <w:t xml:space="preserve">   De la gymnastique    </w:t>
      </w:r>
      <w:r>
        <w:t xml:space="preserve">   De la randonnée    </w:t>
      </w:r>
      <w:r>
        <w:t xml:space="preserve">   De l'equitation    </w:t>
      </w:r>
      <w:r>
        <w:t xml:space="preserve">   De l'aviron    </w:t>
      </w:r>
      <w:r>
        <w:t xml:space="preserve">   De l'ahletisme    </w:t>
      </w:r>
      <w:r>
        <w:t xml:space="preserve">   Du skate    </w:t>
      </w:r>
      <w:r>
        <w:t xml:space="preserve">   Du roller    </w:t>
      </w:r>
      <w:r>
        <w:t xml:space="preserve">   Du jogging    </w:t>
      </w:r>
      <w:r>
        <w:t xml:space="preserve">   Du vélo    </w:t>
      </w:r>
      <w:r>
        <w:t xml:space="preserve">   Du karaté    </w:t>
      </w:r>
      <w:r>
        <w:t xml:space="preserve">   Du surf    </w:t>
      </w:r>
      <w:r>
        <w:t xml:space="preserve">   Du vtt    </w:t>
      </w:r>
      <w:r>
        <w:t xml:space="preserve">   De la danse    </w:t>
      </w:r>
      <w:r>
        <w:t xml:space="preserve">   De la boxe    </w:t>
      </w:r>
      <w:r>
        <w:t xml:space="preserve">   Du judo    </w:t>
      </w:r>
      <w:r>
        <w:t xml:space="preserve">   De la natation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hobbies </dc:title>
  <dcterms:created xsi:type="dcterms:W3CDTF">2021-10-11T07:32:20Z</dcterms:created>
  <dcterms:modified xsi:type="dcterms:W3CDTF">2021-10-11T07:32:20Z</dcterms:modified>
</cp:coreProperties>
</file>