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numbers 0-30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vingt-quatre / quatre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neuf + cinq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douze + dix-sept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onze + douze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neuf + sept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douze/quatre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vingt-sept / trois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vingt-et-un / trois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cinq x cinq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trente - deux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sept x trois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trente - vingt-huit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six + douze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vingt - neuf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numbers 0-30</dc:title>
  <dcterms:created xsi:type="dcterms:W3CDTF">2021-10-11T07:33:45Z</dcterms:created>
  <dcterms:modified xsi:type="dcterms:W3CDTF">2021-10-11T07:33:45Z</dcterms:modified>
</cp:coreProperties>
</file>