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numbers 0-50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cinquante    </w:t>
      </w:r>
      <w:r>
        <w:t xml:space="preserve">   quarante-neuf    </w:t>
      </w:r>
      <w:r>
        <w:t xml:space="preserve">   quarante-huit    </w:t>
      </w:r>
      <w:r>
        <w:t xml:space="preserve">   deux    </w:t>
      </w:r>
      <w:r>
        <w:t xml:space="preserve">   un    </w:t>
      </w:r>
      <w:r>
        <w:t xml:space="preserve">   quatorze    </w:t>
      </w:r>
      <w:r>
        <w:t xml:space="preserve">   quinze    </w:t>
      </w:r>
      <w:r>
        <w:t xml:space="preserve">   quarante-sept    </w:t>
      </w:r>
      <w:r>
        <w:t xml:space="preserve">   quarante-six    </w:t>
      </w:r>
      <w:r>
        <w:t xml:space="preserve">   quarante-cinq    </w:t>
      </w:r>
      <w:r>
        <w:t xml:space="preserve">   quarante-quatre    </w:t>
      </w:r>
      <w:r>
        <w:t xml:space="preserve">   quarante-trois    </w:t>
      </w:r>
      <w:r>
        <w:t xml:space="preserve">   quarante-deux    </w:t>
      </w:r>
      <w:r>
        <w:t xml:space="preserve">   quarante-et-un    </w:t>
      </w:r>
      <w:r>
        <w:t xml:space="preserve">   quarante    </w:t>
      </w:r>
      <w:r>
        <w:t xml:space="preserve">   trente-neuf    </w:t>
      </w:r>
      <w:r>
        <w:t xml:space="preserve">   trente-huit    </w:t>
      </w:r>
      <w:r>
        <w:t xml:space="preserve">   trente-sept    </w:t>
      </w:r>
      <w:r>
        <w:t xml:space="preserve">   trente-six    </w:t>
      </w:r>
      <w:r>
        <w:t xml:space="preserve">   trente-cinq    </w:t>
      </w:r>
      <w:r>
        <w:t xml:space="preserve">   trente-quatre    </w:t>
      </w:r>
      <w:r>
        <w:t xml:space="preserve">   trente-trois    </w:t>
      </w:r>
      <w:r>
        <w:t xml:space="preserve">   trente-deux    </w:t>
      </w:r>
      <w:r>
        <w:t xml:space="preserve">   trente-et-un    </w:t>
      </w:r>
      <w:r>
        <w:t xml:space="preserve">   trente    </w:t>
      </w:r>
      <w:r>
        <w:t xml:space="preserve">   vingt-neuf    </w:t>
      </w:r>
      <w:r>
        <w:t xml:space="preserve">   vingt-huit    </w:t>
      </w:r>
      <w:r>
        <w:t xml:space="preserve">   vingt-sept    </w:t>
      </w:r>
      <w:r>
        <w:t xml:space="preserve">   vingt-six    </w:t>
      </w:r>
      <w:r>
        <w:t xml:space="preserve">   vingt-cinq    </w:t>
      </w:r>
      <w:r>
        <w:t xml:space="preserve">   vingt-quatre    </w:t>
      </w:r>
      <w:r>
        <w:t xml:space="preserve">   vingt-trois    </w:t>
      </w:r>
      <w:r>
        <w:t xml:space="preserve">   vingt-deux    </w:t>
      </w:r>
      <w:r>
        <w:t xml:space="preserve">   vingt-et-un    </w:t>
      </w:r>
      <w:r>
        <w:t xml:space="preserve">   vingt    </w:t>
      </w:r>
      <w:r>
        <w:t xml:space="preserve">   seize    </w:t>
      </w:r>
      <w:r>
        <w:t xml:space="preserve">   dix-sept    </w:t>
      </w:r>
      <w:r>
        <w:t xml:space="preserve">   dix-huit    </w:t>
      </w:r>
      <w:r>
        <w:t xml:space="preserve">   dix-neuf    </w:t>
      </w:r>
      <w:r>
        <w:t xml:space="preserve">   treize    </w:t>
      </w:r>
      <w:r>
        <w:t xml:space="preserve">   douze    </w:t>
      </w:r>
      <w:r>
        <w:t xml:space="preserve">   onze    </w:t>
      </w:r>
      <w:r>
        <w:t xml:space="preserve">   dix    </w:t>
      </w:r>
      <w:r>
        <w:t xml:space="preserve">   neuf    </w:t>
      </w:r>
      <w:r>
        <w:t xml:space="preserve">   huit    </w:t>
      </w:r>
      <w:r>
        <w:t xml:space="preserve">   sept    </w:t>
      </w:r>
      <w:r>
        <w:t xml:space="preserve">   six    </w:t>
      </w:r>
      <w:r>
        <w:t xml:space="preserve">   cinq    </w:t>
      </w:r>
      <w:r>
        <w:t xml:space="preserve">   quatre    </w:t>
      </w:r>
      <w:r>
        <w:t xml:space="preserve">   trois    </w:t>
      </w:r>
      <w:r>
        <w:t xml:space="preserve">   zero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numbers 0-50</dc:title>
  <dcterms:created xsi:type="dcterms:W3CDTF">2021-10-11T07:32:51Z</dcterms:created>
  <dcterms:modified xsi:type="dcterms:W3CDTF">2021-10-11T07:32:51Z</dcterms:modified>
</cp:coreProperties>
</file>