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numbers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treize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huitième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dix huit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dixième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quatre vingt dix huit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quatorze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neufième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soixante dix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quatre vingt onze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troisième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soixante et onze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onze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soixante douze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sixième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deuxième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deux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quatre vingt onze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dix six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cinquième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quatre vingts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vingt deux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mille neuf cent quarante sept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soixante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cent cinquante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trois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vingt et 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dix sept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cinquante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premier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sept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dix mille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quatre vingt 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cinq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douze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numbers</dc:title>
  <dcterms:created xsi:type="dcterms:W3CDTF">2022-01-19T03:31:23Z</dcterms:created>
  <dcterms:modified xsi:type="dcterms:W3CDTF">2022-01-19T03:31:23Z</dcterms:modified>
</cp:coreProperties>
</file>