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French town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banque    </w:t>
      </w:r>
      <w:r>
        <w:t xml:space="preserve">   biblioteheque    </w:t>
      </w:r>
      <w:r>
        <w:t xml:space="preserve">   boucherie    </w:t>
      </w:r>
      <w:r>
        <w:t xml:space="preserve">   boulangerie    </w:t>
      </w:r>
      <w:r>
        <w:t xml:space="preserve">   cafe    </w:t>
      </w:r>
      <w:r>
        <w:t xml:space="preserve">   carrefour    </w:t>
      </w:r>
      <w:r>
        <w:t xml:space="preserve">   caserne de pompiers    </w:t>
      </w:r>
      <w:r>
        <w:t xml:space="preserve">   cathedrale    </w:t>
      </w:r>
      <w:r>
        <w:t xml:space="preserve">   centre commercial    </w:t>
      </w:r>
      <w:r>
        <w:t xml:space="preserve">   centre de loisirs    </w:t>
      </w:r>
      <w:r>
        <w:t xml:space="preserve">   chateau    </w:t>
      </w:r>
      <w:r>
        <w:t xml:space="preserve">   cinema    </w:t>
      </w:r>
      <w:r>
        <w:t xml:space="preserve">   commissariat    </w:t>
      </w:r>
      <w:r>
        <w:t xml:space="preserve">   discotheque    </w:t>
      </w:r>
      <w:r>
        <w:t xml:space="preserve">   eglise    </w:t>
      </w:r>
      <w:r>
        <w:t xml:space="preserve">   egout    </w:t>
      </w:r>
      <w:r>
        <w:t xml:space="preserve">   fleuriste    </w:t>
      </w:r>
      <w:r>
        <w:t xml:space="preserve">   fleuve    </w:t>
      </w:r>
      <w:r>
        <w:t xml:space="preserve">   fontaine    </w:t>
      </w:r>
      <w:r>
        <w:t xml:space="preserve">   gare    </w:t>
      </w:r>
      <w:r>
        <w:t xml:space="preserve">   hopital    </w:t>
      </w:r>
      <w:r>
        <w:t xml:space="preserve">   hotel    </w:t>
      </w:r>
      <w:r>
        <w:t xml:space="preserve">   jardin    </w:t>
      </w:r>
      <w:r>
        <w:t xml:space="preserve">   mairie    </w:t>
      </w:r>
      <w:r>
        <w:t xml:space="preserve">   maison    </w:t>
      </w:r>
      <w:r>
        <w:t xml:space="preserve">   marche    </w:t>
      </w:r>
      <w:r>
        <w:t xml:space="preserve">   muraille    </w:t>
      </w:r>
      <w:r>
        <w:t xml:space="preserve">   musee    </w:t>
      </w:r>
      <w:r>
        <w:t xml:space="preserve">   observatoire    </w:t>
      </w:r>
      <w:r>
        <w:t xml:space="preserve">   parc    </w:t>
      </w:r>
      <w:r>
        <w:t xml:space="preserve">   patinoire    </w:t>
      </w:r>
      <w:r>
        <w:t xml:space="preserve">   piscine    </w:t>
      </w:r>
      <w:r>
        <w:t xml:space="preserve">   place    </w:t>
      </w:r>
      <w:r>
        <w:t xml:space="preserve">   pont    </w:t>
      </w:r>
      <w:r>
        <w:t xml:space="preserve">   poste    </w:t>
      </w:r>
      <w:r>
        <w:t xml:space="preserve">   restaurant    </w:t>
      </w:r>
      <w:r>
        <w:t xml:space="preserve">   rue    </w:t>
      </w:r>
      <w:r>
        <w:t xml:space="preserve">   stade    </w:t>
      </w:r>
      <w:r>
        <w:t xml:space="preserve">   universite    </w:t>
      </w:r>
      <w:r>
        <w:t xml:space="preserve">   usine    </w:t>
      </w:r>
      <w:r>
        <w:t xml:space="preserve">   zoo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town</dc:title>
  <dcterms:created xsi:type="dcterms:W3CDTF">2021-10-11T07:34:29Z</dcterms:created>
  <dcterms:modified xsi:type="dcterms:W3CDTF">2021-10-11T07:34:29Z</dcterms:modified>
</cp:coreProperties>
</file>