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</w:tbl>
    <w:p>
      <w:pPr>
        <w:pStyle w:val="WordBankMedium"/>
      </w:pPr>
      <w:r>
        <w:t xml:space="preserve">    une camionnette    </w:t>
      </w:r>
      <w:r>
        <w:t xml:space="preserve">    un hovercraft    </w:t>
      </w:r>
      <w:r>
        <w:t xml:space="preserve">    un avion    </w:t>
      </w:r>
      <w:r>
        <w:t xml:space="preserve">    un autobus    </w:t>
      </w:r>
      <w:r>
        <w:t xml:space="preserve">    un train    </w:t>
      </w:r>
      <w:r>
        <w:t xml:space="preserve">    un vélo    </w:t>
      </w:r>
      <w:r>
        <w:t xml:space="preserve">    un vélomoteur    </w:t>
      </w:r>
      <w:r>
        <w:t xml:space="preserve">    une voiture    </w:t>
      </w:r>
      <w:r>
        <w:t xml:space="preserve">   un camion    </w:t>
      </w:r>
      <w:r>
        <w:t xml:space="preserve">   Un ferry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transport</dc:title>
  <dcterms:created xsi:type="dcterms:W3CDTF">2021-10-11T07:34:05Z</dcterms:created>
  <dcterms:modified xsi:type="dcterms:W3CDTF">2021-10-11T07:34:05Z</dcterms:modified>
</cp:coreProperties>
</file>