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vaycay crossowrd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utilisé pour se brosser les 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Garde vos mains hydratées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vous pouvez texte et faire appel à ce dispositif électronique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retient l'eau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vous mettez les choses que vous apportez 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détient votre argent, portefeuille et téléphone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détient votre argent et va dans votre sac à 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Tu portes quand tu 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Ils protègent vos yeux contre les rayons du soleil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pour arrêter la transpiration et porté dans vos aisselles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utilisée pour prévenir les coups de soleil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appliquée sur le visage et augmente la beauté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quelque chose que vous portez tous les jours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 portes sur ton pieds par temps chaud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recharge votre téléphone de sorte qu'il ne meurt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vous l'utilisez pour acheter des choses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porté sur la tête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utiliser à brosse ton cheveux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brouillard qui a une odeur agréable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ordinateur portable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vaycay crossowrd</dc:title>
  <dcterms:created xsi:type="dcterms:W3CDTF">2021-10-11T07:33:46Z</dcterms:created>
  <dcterms:modified xsi:type="dcterms:W3CDTF">2021-10-11T07:33:46Z</dcterms:modified>
</cp:coreProperties>
</file>