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French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elle sont    </w:t>
      </w:r>
      <w:r>
        <w:t xml:space="preserve">   il sont    </w:t>
      </w:r>
      <w:r>
        <w:t xml:space="preserve">   tu as    </w:t>
      </w:r>
      <w:r>
        <w:t xml:space="preserve">   on a    </w:t>
      </w:r>
      <w:r>
        <w:t xml:space="preserve">   avoir    </w:t>
      </w:r>
      <w:r>
        <w:t xml:space="preserve">   etre    </w:t>
      </w:r>
      <w:r>
        <w:t xml:space="preserve">   ils sont    </w:t>
      </w:r>
      <w:r>
        <w:t xml:space="preserve">   elles sont    </w:t>
      </w:r>
      <w:r>
        <w:t xml:space="preserve">   elle a    </w:t>
      </w:r>
      <w:r>
        <w:t xml:space="preserve">   il a    </w:t>
      </w:r>
      <w:r>
        <w:t xml:space="preserve">   j'ai    </w:t>
      </w:r>
      <w:r>
        <w:t xml:space="preserve">   nous avons    </w:t>
      </w:r>
      <w:r>
        <w:t xml:space="preserve">   nous sommes    </w:t>
      </w:r>
      <w:r>
        <w:t xml:space="preserve">   vous avez    </w:t>
      </w:r>
      <w:r>
        <w:t xml:space="preserve">   elle est    </w:t>
      </w:r>
      <w:r>
        <w:t xml:space="preserve">   il est    </w:t>
      </w:r>
      <w:r>
        <w:t xml:space="preserve">   tu es    </w:t>
      </w:r>
      <w:r>
        <w:t xml:space="preserve">   je suis    </w:t>
      </w:r>
      <w:r>
        <w:t xml:space="preserve">   vous etes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verbs</dc:title>
  <dcterms:created xsi:type="dcterms:W3CDTF">2021-10-11T07:33:57Z</dcterms:created>
  <dcterms:modified xsi:type="dcterms:W3CDTF">2021-10-11T07:33:57Z</dcterms:modified>
</cp:coreProperties>
</file>