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verbs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Vous entrez    </w:t>
      </w:r>
      <w:r>
        <w:t xml:space="preserve">   Je danse    </w:t>
      </w:r>
      <w:r>
        <w:t xml:space="preserve">   Ils cherchent    </w:t>
      </w:r>
      <w:r>
        <w:t xml:space="preserve">   Il quitte    </w:t>
      </w:r>
      <w:r>
        <w:t xml:space="preserve">   Je pense    </w:t>
      </w:r>
      <w:r>
        <w:t xml:space="preserve">   Tu fermes    </w:t>
      </w:r>
      <w:r>
        <w:t xml:space="preserve">   Nous trouvons    </w:t>
      </w:r>
      <w:r>
        <w:t xml:space="preserve">   Vous tombez    </w:t>
      </w:r>
      <w:r>
        <w:t xml:space="preserve">   Il prépare    </w:t>
      </w:r>
      <w:r>
        <w:t xml:space="preserve">   Elles aiment    </w:t>
      </w:r>
      <w:r>
        <w:t xml:space="preserve">   Elle déteste    </w:t>
      </w:r>
      <w:r>
        <w:t xml:space="preserve">   Nous invitons    </w:t>
      </w:r>
      <w:r>
        <w:t xml:space="preserve">   Nous déjeunons    </w:t>
      </w:r>
      <w:r>
        <w:t xml:space="preserve">   Tu commences    </w:t>
      </w:r>
      <w:r>
        <w:t xml:space="preserve">   Elles nettoient    </w:t>
      </w:r>
      <w:r>
        <w:t xml:space="preserve">   Vous étudiez    </w:t>
      </w:r>
      <w:r>
        <w:t xml:space="preserve">   Elle voyage    </w:t>
      </w:r>
      <w:r>
        <w:t xml:space="preserve">   Il regarde    </w:t>
      </w:r>
      <w:r>
        <w:t xml:space="preserve">   Ils parlent    </w:t>
      </w:r>
      <w:r>
        <w:t xml:space="preserve">   Tu préféres    </w:t>
      </w:r>
      <w:r>
        <w:t xml:space="preserve">   Elle chante    </w:t>
      </w:r>
      <w:r>
        <w:t xml:space="preserve">   Je mange     </w:t>
      </w:r>
      <w:r>
        <w:t xml:space="preserve">   Elles gagnent     </w:t>
      </w:r>
      <w:r>
        <w:t xml:space="preserve">   Ils passent    </w:t>
      </w:r>
      <w:r>
        <w:t xml:space="preserve">   Elle pose    </w:t>
      </w:r>
      <w:r>
        <w:t xml:space="preserve">   Il écoute    </w:t>
      </w:r>
      <w:r>
        <w:t xml:space="preserve">   Tu travailles    </w:t>
      </w:r>
      <w:r>
        <w:t xml:space="preserve">   Vous adorez    </w:t>
      </w:r>
      <w:r>
        <w:t xml:space="preserve">   Nous regolons    </w:t>
      </w:r>
      <w:r>
        <w:t xml:space="preserve">   Je arrive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verbs</dc:title>
  <dcterms:created xsi:type="dcterms:W3CDTF">2021-10-11T07:33:44Z</dcterms:created>
  <dcterms:modified xsi:type="dcterms:W3CDTF">2021-10-11T07:33:44Z</dcterms:modified>
</cp:coreProperties>
</file>