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French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elle sappelle    </w:t>
      </w:r>
      <w:r>
        <w:t xml:space="preserve">   il sappelle    </w:t>
      </w:r>
      <w:r>
        <w:t xml:space="preserve">   comment sappelle    </w:t>
      </w:r>
      <w:r>
        <w:t xml:space="preserve">   elle est    </w:t>
      </w:r>
      <w:r>
        <w:t xml:space="preserve">   il est    </w:t>
      </w:r>
      <w:r>
        <w:t xml:space="preserve">   tu connais    </w:t>
      </w:r>
      <w:r>
        <w:t xml:space="preserve">   une prof    </w:t>
      </w:r>
      <w:r>
        <w:t xml:space="preserve">   une dame    </w:t>
      </w:r>
      <w:r>
        <w:t xml:space="preserve">   cest    </w:t>
      </w:r>
      <w:r>
        <w:t xml:space="preserve">   quiestce    </w:t>
      </w:r>
      <w:r>
        <w:t xml:space="preserve">   tiens    </w:t>
      </w:r>
      <w:r>
        <w:t xml:space="preserve">   un ami    </w:t>
      </w:r>
      <w:r>
        <w:t xml:space="preserve">   un copian    </w:t>
      </w:r>
      <w:r>
        <w:t xml:space="preserve">   un monsieur    </w:t>
      </w:r>
      <w:r>
        <w:t xml:space="preserve">   un prof    </w:t>
      </w:r>
      <w:r>
        <w:t xml:space="preserve">   une amie    </w:t>
      </w:r>
      <w:r>
        <w:t xml:space="preserve">   une copine    </w:t>
      </w:r>
      <w:r>
        <w:t xml:space="preserve">   une fille    </w:t>
      </w:r>
      <w:r>
        <w:t xml:space="preserve">   ungarcon    </w:t>
      </w:r>
      <w:r>
        <w:t xml:space="preserve">   voici    </w:t>
      </w:r>
      <w:r>
        <w:t xml:space="preserve">   voila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vocabulary</dc:title>
  <dcterms:created xsi:type="dcterms:W3CDTF">2021-10-11T07:33:55Z</dcterms:created>
  <dcterms:modified xsi:type="dcterms:W3CDTF">2021-10-11T07:33:55Z</dcterms:modified>
</cp:coreProperties>
</file>