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Freshwater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downward movement of water through pores and other spaces due to gravity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amount of water that a stream or river carries in a given amount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materials carried by a 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stream that flows into a lake or into a larger 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ground surface where water enters an aquifer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large natural or artificial lake used as a source of water supply; a place where water collects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rock that stops the flow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boundary where the zone of aeration and the zone of saturation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water located within the rocks below the Earth’s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Water that collects on the surface of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measure of the change in elevation over a certain distance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area along a river that forms from sediments deposited when the river overflows its banks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path that a stream follows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amount of a substance that will dissolve in a given amount of another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bed or channel in which a river flows;bottom of the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water flows out from the ground due to the water table reaching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ability of a rock or sediment to let fluids pass through its open spaces, or pores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where plants roots absorb water and then give off water vapor through pores in their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area of land that is drained by a river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when water goes downward in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percentage of the total volume of a rock or sediment that consists of open spaces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sequence of evaporation,condensation,and precipitation...(water cycle)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human-made hole that is deeper than the level of the water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liquid that drains or 'leaches' from a landfill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body of rock or sediment that stores groundwater and allows the flow of groundwater</w:t>
            </w:r>
          </w:p>
        </w:tc>
      </w:tr>
    </w:tbl>
    <w:p>
      <w:pPr>
        <w:pStyle w:val="WordBankLarge"/>
      </w:pPr>
      <w:r>
        <w:t xml:space="preserve">   Tributary    </w:t>
      </w:r>
      <w:r>
        <w:t xml:space="preserve">   Riverbed    </w:t>
      </w:r>
      <w:r>
        <w:t xml:space="preserve">   Rservior    </w:t>
      </w:r>
      <w:r>
        <w:t xml:space="preserve">   Spring    </w:t>
      </w:r>
      <w:r>
        <w:t xml:space="preserve">   Porosity    </w:t>
      </w:r>
      <w:r>
        <w:t xml:space="preserve">   Transpiration    </w:t>
      </w:r>
      <w:r>
        <w:t xml:space="preserve">   Well    </w:t>
      </w:r>
      <w:r>
        <w:t xml:space="preserve">   Surfacewater    </w:t>
      </w:r>
      <w:r>
        <w:t xml:space="preserve">   Permeability    </w:t>
      </w:r>
      <w:r>
        <w:t xml:space="preserve">   Channel    </w:t>
      </w:r>
      <w:r>
        <w:t xml:space="preserve">   Gradient    </w:t>
      </w:r>
      <w:r>
        <w:t xml:space="preserve">   Watershed    </w:t>
      </w:r>
      <w:r>
        <w:t xml:space="preserve">   Aquifer    </w:t>
      </w:r>
      <w:r>
        <w:t xml:space="preserve">   Impermeable    </w:t>
      </w:r>
      <w:r>
        <w:t xml:space="preserve">   Hydrologiccycle    </w:t>
      </w:r>
      <w:r>
        <w:t xml:space="preserve">   Discharge    </w:t>
      </w:r>
      <w:r>
        <w:t xml:space="preserve">   Load    </w:t>
      </w:r>
      <w:r>
        <w:t xml:space="preserve">   Watertable    </w:t>
      </w:r>
      <w:r>
        <w:t xml:space="preserve">   Infiltration    </w:t>
      </w:r>
      <w:r>
        <w:t xml:space="preserve">   Leachate    </w:t>
      </w:r>
      <w:r>
        <w:t xml:space="preserve">   Floodplain    </w:t>
      </w:r>
      <w:r>
        <w:t xml:space="preserve">   Recharge    </w:t>
      </w:r>
      <w:r>
        <w:t xml:space="preserve">   Solubility    </w:t>
      </w:r>
      <w:r>
        <w:t xml:space="preserve">   Groundwater    </w:t>
      </w:r>
      <w:r>
        <w:t xml:space="preserve">   Percolation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Freshwater Vocabulary</dc:title>
  <dcterms:created xsi:type="dcterms:W3CDTF">2021-10-11T07:36:01Z</dcterms:created>
  <dcterms:modified xsi:type="dcterms:W3CDTF">2021-10-11T07:36:01Z</dcterms:modified>
</cp:coreProperties>
</file>