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Freudianism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Freud founded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Freud's ethnicity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the Superego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Freud's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model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creator of freudianism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can retrieve from memory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unconscious humans ____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goal of psychoanalysis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causes Gregor to feel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Freud's most well-known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Id makes Gregor more...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Superego ______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instinctive part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Gregor clinging to human qualities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Freudianism</dc:title>
  <dcterms:created xsi:type="dcterms:W3CDTF">2021-10-11T07:35:38Z</dcterms:created>
  <dcterms:modified xsi:type="dcterms:W3CDTF">2021-10-11T07:35:38Z</dcterms:modified>
</cp:coreProperties>
</file>