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Freundschaft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apvainot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Jedermanns ________ ist keines Freund.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strīdēties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kritizēt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vīlies / vīlusies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was machst du, wenn deines Freund schwierigen Situationen 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smieties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Gute Freunde sing immer einer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Wie ist eine Person, die Neid für andere 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jūtas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iemīlējies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satikt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laipns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iedraudzēties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Pašpārliecināts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atvainojiet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Draudzīgs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Ich sehe meine beste Freunde _______ (katru dienu).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Gute Freunde _________ sich, weil sie sich Geheimnisse erzählen.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Wenn dein Freund weint, was machst du?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 ist keine gut, sich _________ machen über die Freunde.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Für was sind Freunde gut?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Wenn ich Party habe, _______ ich all meine Freunde.</w:t>
            </w:r>
          </w:p>
        </w:tc>
      </w:tr>
    </w:tbl>
    <w:p>
      <w:pPr>
        <w:pStyle w:val="WordBankLarge"/>
      </w:pPr>
      <w:r>
        <w:t xml:space="preserve">   helfe    </w:t>
      </w:r>
      <w:r>
        <w:t xml:space="preserve">   Gesundheit    </w:t>
      </w:r>
      <w:r>
        <w:t xml:space="preserve">   vertrauen    </w:t>
      </w:r>
      <w:r>
        <w:t xml:space="preserve">   Freund    </w:t>
      </w:r>
      <w:r>
        <w:t xml:space="preserve">   tröste    </w:t>
      </w:r>
      <w:r>
        <w:t xml:space="preserve">   einlade    </w:t>
      </w:r>
      <w:r>
        <w:t xml:space="preserve">   neidisch    </w:t>
      </w:r>
      <w:r>
        <w:t xml:space="preserve">   Nett    </w:t>
      </w:r>
      <w:r>
        <w:t xml:space="preserve">   enttäuscht    </w:t>
      </w:r>
      <w:r>
        <w:t xml:space="preserve">   lachen    </w:t>
      </w:r>
      <w:r>
        <w:t xml:space="preserve">   streiten    </w:t>
      </w:r>
      <w:r>
        <w:t xml:space="preserve">   trefen    </w:t>
      </w:r>
      <w:r>
        <w:t xml:space="preserve">   befreunde    </w:t>
      </w:r>
      <w:r>
        <w:t xml:space="preserve">   Gefühle    </w:t>
      </w:r>
      <w:r>
        <w:t xml:space="preserve">   freundlich    </w:t>
      </w:r>
      <w:r>
        <w:t xml:space="preserve">   kritisieren    </w:t>
      </w:r>
      <w:r>
        <w:t xml:space="preserve">   selbstbewusst    </w:t>
      </w:r>
      <w:r>
        <w:t xml:space="preserve">   Meinung    </w:t>
      </w:r>
      <w:r>
        <w:t xml:space="preserve">   lustig    </w:t>
      </w:r>
      <w:r>
        <w:t xml:space="preserve">   verliebt    </w:t>
      </w:r>
      <w:r>
        <w:t xml:space="preserve">   vorwerfen    </w:t>
      </w:r>
      <w:r>
        <w:t xml:space="preserve">   entschuldigen    </w:t>
      </w:r>
      <w:r>
        <w:t xml:space="preserve">   täglich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Freundschaft</dc:title>
  <dcterms:created xsi:type="dcterms:W3CDTF">2021-10-11T07:36:48Z</dcterms:created>
  <dcterms:modified xsi:type="dcterms:W3CDTF">2021-10-11T07:36:48Z</dcterms:modified>
</cp:coreProperties>
</file>