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Freya's Properties of Material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to have no grip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attracted to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not attracted to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material that is inflexible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takes on and holds water or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does not allow energy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not scratched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does not dissolve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allows electricity to pass through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not able to hold or absorb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not allow light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heat energy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does not allow heat energy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for a matrial to not crack or break under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light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dissolves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easily scratched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Freya's Properties of Material Crossword</dc:title>
  <dcterms:created xsi:type="dcterms:W3CDTF">2021-12-21T03:34:30Z</dcterms:created>
  <dcterms:modified xsi:type="dcterms:W3CDTF">2021-12-21T03:34:30Z</dcterms:modified>
</cp:coreProperties>
</file>