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Frida Kahlo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was Frida Kahlo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years did she live in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did Frida pass away?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magazine did she appear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she take up as when she was at the new experimental art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Frida got married to .... ; august 21,1929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movies have they made about her life?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did she become famous?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 Fridas 1st one-person exhibition she was carried on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her nationality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at age 6, Frida was stricken with what disease?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did she die?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1922, Frida entered the best educational institution in mexico called 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because of her leg being amputated she became deeply...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self portrait was bought for..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Frida had to have her right leg amputated below the knee because .....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did Frida Kahlo have an affair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her child home named?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 what age did Frida Kahlo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operations did she undergo in her life time?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 Kahlo Crossword</dc:title>
  <dcterms:created xsi:type="dcterms:W3CDTF">2021-10-11T07:36:05Z</dcterms:created>
  <dcterms:modified xsi:type="dcterms:W3CDTF">2021-10-11T07:36:05Z</dcterms:modified>
</cp:coreProperties>
</file>