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Friday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we create and manage work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we call our Customer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protection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HCube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What do the stores use to purchase supplies not offered by our vendors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can you go to recognize a teammate,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last name of our new DVP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our NASDAQ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 you file an incident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word represents the "U" in our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were we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last name of our CFO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the Customer signs to agree to rent and pay for a cube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4th "S" in the "Six S's"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our newest FTS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Fun</dc:title>
  <dcterms:created xsi:type="dcterms:W3CDTF">2022-01-16T03:28:52Z</dcterms:created>
  <dcterms:modified xsi:type="dcterms:W3CDTF">2022-01-16T03:28:52Z</dcterms:modified>
</cp:coreProperties>
</file>