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Friday The Thirteenth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wierd events    </w:t>
      </w:r>
      <w:r>
        <w:t xml:space="preserve">   creepy    </w:t>
      </w:r>
      <w:r>
        <w:t xml:space="preserve">   spooky    </w:t>
      </w:r>
      <w:r>
        <w:t xml:space="preserve">   superstitions    </w:t>
      </w:r>
      <w:r>
        <w:t xml:space="preserve">   anomalies    </w:t>
      </w:r>
      <w:r>
        <w:t xml:space="preserve">   ledgend    </w:t>
      </w:r>
      <w:r>
        <w:t xml:space="preserve">   mysterious    </w:t>
      </w:r>
      <w:r>
        <w:t xml:space="preserve">   dangerous    </w:t>
      </w:r>
      <w:r>
        <w:t xml:space="preserve">   boo    </w:t>
      </w:r>
      <w:r>
        <w:t xml:space="preserve">   friday    </w:t>
      </w:r>
      <w:r>
        <w:t xml:space="preserve">   scary    </w:t>
      </w:r>
      <w:r>
        <w:t xml:space="preserve">   unlucky    </w:t>
      </w:r>
      <w:r>
        <w:t xml:space="preserve">   jason    </w:t>
      </w:r>
      <w:r>
        <w:t xml:space="preserve">   thirteen    </w:t>
      </w:r>
      <w:r>
        <w:t xml:space="preserve">   bad luck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The Thirteenth</dc:title>
  <dcterms:created xsi:type="dcterms:W3CDTF">2021-10-11T07:36:20Z</dcterms:created>
  <dcterms:modified xsi:type="dcterms:W3CDTF">2021-10-11T07:36:20Z</dcterms:modified>
</cp:coreProperties>
</file>