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 Qualities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cooperative    </w:t>
      </w:r>
      <w:r>
        <w:t xml:space="preserve">   trustworthy    </w:t>
      </w:r>
      <w:r>
        <w:t xml:space="preserve">   nonjudgemental    </w:t>
      </w:r>
      <w:r>
        <w:t xml:space="preserve">   listener    </w:t>
      </w:r>
      <w:r>
        <w:t xml:space="preserve">   loyalty    </w:t>
      </w:r>
      <w:r>
        <w:t xml:space="preserve">   inspiring    </w:t>
      </w:r>
      <w:r>
        <w:t xml:space="preserve">   beauty    </w:t>
      </w:r>
      <w:r>
        <w:t xml:space="preserve">   endearing    </w:t>
      </w:r>
      <w:r>
        <w:t xml:space="preserve">   respectful    </w:t>
      </w:r>
      <w:r>
        <w:t xml:space="preserve">   positive    </w:t>
      </w:r>
      <w:r>
        <w:t xml:space="preserve">   fun    </w:t>
      </w:r>
      <w:r>
        <w:t xml:space="preserve">   tenacity    </w:t>
      </w:r>
      <w:r>
        <w:t xml:space="preserve">   growth    </w:t>
      </w:r>
      <w:r>
        <w:t xml:space="preserve">   supportive    </w:t>
      </w:r>
      <w:r>
        <w:t xml:space="preserve">   candor    </w:t>
      </w:r>
      <w:r>
        <w:t xml:space="preserve">   sincere    </w:t>
      </w:r>
      <w:r>
        <w:t xml:space="preserve">   kind    </w:t>
      </w:r>
      <w:r>
        <w:t xml:space="preserve">   adventurous    </w:t>
      </w:r>
      <w:r>
        <w:t xml:space="preserve">   generousity    </w:t>
      </w:r>
      <w:r>
        <w:t xml:space="preserve">   honesty    </w:t>
      </w:r>
      <w:r>
        <w:t xml:space="preserve">   empathy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 Qualities</dc:title>
  <dcterms:created xsi:type="dcterms:W3CDTF">2021-10-11T07:37:38Z</dcterms:created>
  <dcterms:modified xsi:type="dcterms:W3CDTF">2021-10-11T07:37:38Z</dcterms:modified>
</cp:coreProperties>
</file>