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Friendlys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BURGERS    </w:t>
      </w:r>
      <w:r>
        <w:t xml:space="preserve">   DINNER    </w:t>
      </w:r>
      <w:r>
        <w:t xml:space="preserve">   LUNCH    </w:t>
      </w:r>
      <w:r>
        <w:t xml:space="preserve">   SODA    </w:t>
      </w:r>
      <w:r>
        <w:t xml:space="preserve">   TEA    </w:t>
      </w:r>
      <w:r>
        <w:t xml:space="preserve">   COFFEE    </w:t>
      </w:r>
      <w:r>
        <w:t xml:space="preserve">   JUICE    </w:t>
      </w:r>
      <w:r>
        <w:t xml:space="preserve">   OATMEAL    </w:t>
      </w:r>
      <w:r>
        <w:t xml:space="preserve">   BELIGAIN    </w:t>
      </w:r>
      <w:r>
        <w:t xml:space="preserve">   SAMPLER    </w:t>
      </w:r>
      <w:r>
        <w:t xml:space="preserve">   BUTTER    </w:t>
      </w:r>
      <w:r>
        <w:t xml:space="preserve">   JELLY    </w:t>
      </w:r>
      <w:r>
        <w:t xml:space="preserve">   BAGEL    </w:t>
      </w:r>
      <w:r>
        <w:t xml:space="preserve">   MILK    </w:t>
      </w:r>
      <w:r>
        <w:t xml:space="preserve">   CEREAL    </w:t>
      </w:r>
      <w:r>
        <w:t xml:space="preserve">   SAUSAGE    </w:t>
      </w:r>
      <w:r>
        <w:t xml:space="preserve">   TOAST    </w:t>
      </w:r>
      <w:r>
        <w:t xml:space="preserve">   SCRAMBLED    </w:t>
      </w:r>
      <w:r>
        <w:t xml:space="preserve">   CHEESE    </w:t>
      </w:r>
      <w:r>
        <w:t xml:space="preserve">   OMELETTES    </w:t>
      </w:r>
      <w:r>
        <w:t xml:space="preserve">   EGGS    </w:t>
      </w:r>
      <w:r>
        <w:t xml:space="preserve">   PANCAKES    </w:t>
      </w:r>
      <w:r>
        <w:t xml:space="preserve">   WAFFLES    </w:t>
      </w:r>
      <w:r>
        <w:t xml:space="preserve">   BACON    </w:t>
      </w:r>
      <w:r>
        <w:t xml:space="preserve">   BREAKFAST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Friendlys</dc:title>
  <dcterms:created xsi:type="dcterms:W3CDTF">2021-10-11T07:35:56Z</dcterms:created>
  <dcterms:modified xsi:type="dcterms:W3CDTF">2021-10-11T07:35:56Z</dcterms:modified>
</cp:coreProperties>
</file>