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does Joey get locked in when the man robs thir flat?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Chandler's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animal did Rachel buy because her grandmother had 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Rachel stuff in the trash shoot that nakes Treger yell at 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Joey's agents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close friend was a possible sperm donor for Monica?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kids were born in the show?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girlfriend of Joey's did Chandler kiss?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Phoebe's most famous song?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boyfriend of Monica's had a moustache?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animal is Ross afraid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Phoebe is dating two guys at once one is a teacher. What's the other guys jb?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guy did Rachel scare off by opening the door in a wedding dress?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Ross call himself as a child at a tea party?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country was Ross' wife Emily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Rachel's middle name?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</dc:title>
  <dcterms:created xsi:type="dcterms:W3CDTF">2021-10-11T07:36:01Z</dcterms:created>
  <dcterms:modified xsi:type="dcterms:W3CDTF">2021-10-11T07:36:01Z</dcterms:modified>
</cp:coreProperties>
</file>