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Johnathan    </w:t>
      </w:r>
      <w:r>
        <w:t xml:space="preserve">   Aromalynne    </w:t>
      </w:r>
      <w:r>
        <w:t xml:space="preserve">   Akilah    </w:t>
      </w:r>
      <w:r>
        <w:t xml:space="preserve">   Sophia    </w:t>
      </w:r>
      <w:r>
        <w:t xml:space="preserve">   Brianna    </w:t>
      </w:r>
      <w:r>
        <w:t xml:space="preserve">   Hunter    </w:t>
      </w:r>
      <w:r>
        <w:t xml:space="preserve">   Jassiel    </w:t>
      </w:r>
      <w:r>
        <w:t xml:space="preserve">   Eddie    </w:t>
      </w:r>
      <w:r>
        <w:t xml:space="preserve">   Landon    </w:t>
      </w:r>
      <w:r>
        <w:t xml:space="preserve">   Abdias    </w:t>
      </w:r>
      <w:r>
        <w:t xml:space="preserve">   Emeren    </w:t>
      </w:r>
      <w:r>
        <w:t xml:space="preserve">   Jose    </w:t>
      </w:r>
      <w:r>
        <w:t xml:space="preserve">   Krystal    </w:t>
      </w:r>
      <w:r>
        <w:t xml:space="preserve">   Quandra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3</dc:title>
  <dcterms:created xsi:type="dcterms:W3CDTF">2021-10-11T07:37:47Z</dcterms:created>
  <dcterms:modified xsi:type="dcterms:W3CDTF">2021-10-11T07:37:47Z</dcterms:modified>
</cp:coreProperties>
</file>