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baylie    </w:t>
      </w:r>
      <w:r>
        <w:t xml:space="preserve">   bffs    </w:t>
      </w:r>
      <w:r>
        <w:t xml:space="preserve">   brayden    </w:t>
      </w:r>
      <w:r>
        <w:t xml:space="preserve">   carrie    </w:t>
      </w:r>
      <w:r>
        <w:t xml:space="preserve">   coach austin    </w:t>
      </w:r>
      <w:r>
        <w:t xml:space="preserve">   coach k    </w:t>
      </w:r>
      <w:r>
        <w:t xml:space="preserve">   computer    </w:t>
      </w:r>
      <w:r>
        <w:t xml:space="preserve">   dad    </w:t>
      </w:r>
      <w:r>
        <w:t xml:space="preserve">   dolls    </w:t>
      </w:r>
      <w:r>
        <w:t xml:space="preserve">   elijah    </w:t>
      </w:r>
      <w:r>
        <w:t xml:space="preserve">   friends    </w:t>
      </w:r>
      <w:r>
        <w:t xml:space="preserve">   games    </w:t>
      </w:r>
      <w:r>
        <w:t xml:space="preserve">   hannah    </w:t>
      </w:r>
      <w:r>
        <w:t xml:space="preserve">   harlie    </w:t>
      </w:r>
      <w:r>
        <w:t xml:space="preserve">   house    </w:t>
      </w:r>
      <w:r>
        <w:t xml:space="preserve">   jayde    </w:t>
      </w:r>
      <w:r>
        <w:t xml:space="preserve">   jeniya    </w:t>
      </w:r>
      <w:r>
        <w:t xml:space="preserve">   kate    </w:t>
      </w:r>
      <w:r>
        <w:t xml:space="preserve">   katelyn    </w:t>
      </w:r>
      <w:r>
        <w:t xml:space="preserve">   kylee    </w:t>
      </w:r>
      <w:r>
        <w:t xml:space="preserve">   lainey    </w:t>
      </w:r>
      <w:r>
        <w:t xml:space="preserve">   livi    </w:t>
      </w:r>
      <w:r>
        <w:t xml:space="preserve">   mom    </w:t>
      </w:r>
      <w:r>
        <w:t xml:space="preserve">   mr. jerry    </w:t>
      </w:r>
      <w:r>
        <w:t xml:space="preserve">   mrs. graves    </w:t>
      </w:r>
      <w:r>
        <w:t xml:space="preserve">   mrs. parks    </w:t>
      </w:r>
      <w:r>
        <w:t xml:space="preserve">   mrs. robeson    </w:t>
      </w:r>
      <w:r>
        <w:t xml:space="preserve">   mrs. stewart    </w:t>
      </w:r>
      <w:r>
        <w:t xml:space="preserve">   noah    </w:t>
      </w:r>
      <w:r>
        <w:t xml:space="preserve">   olivia    </w:t>
      </w:r>
      <w:r>
        <w:t xml:space="preserve">   olly    </w:t>
      </w:r>
      <w:r>
        <w:t xml:space="preserve">   parent    </w:t>
      </w:r>
      <w:r>
        <w:t xml:space="preserve">   play    </w:t>
      </w:r>
      <w:r>
        <w:t xml:space="preserve">   rebecca a.k. becca    </w:t>
      </w:r>
      <w:r>
        <w:t xml:space="preserve">   sports    </w:t>
      </w:r>
      <w:r>
        <w:t xml:space="preserve">   t.v    </w:t>
      </w:r>
      <w:r>
        <w:t xml:space="preserve">   toys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2021-11-05T03:52:05Z</dcterms:created>
  <dcterms:modified xsi:type="dcterms:W3CDTF">2021-11-05T03:52:05Z</dcterms:modified>
</cp:coreProperties>
</file>