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Alexis    </w:t>
      </w:r>
      <w:r>
        <w:t xml:space="preserve">   Amerie    </w:t>
      </w:r>
      <w:r>
        <w:t xml:space="preserve">   Ashton    </w:t>
      </w:r>
      <w:r>
        <w:t xml:space="preserve">   Brady    </w:t>
      </w:r>
      <w:r>
        <w:t xml:space="preserve">   Brandon    </w:t>
      </w:r>
      <w:r>
        <w:t xml:space="preserve">   braylon    </w:t>
      </w:r>
      <w:r>
        <w:t xml:space="preserve">   bryce    </w:t>
      </w:r>
      <w:r>
        <w:t xml:space="preserve">   Canine    </w:t>
      </w:r>
      <w:r>
        <w:t xml:space="preserve">   Cayden    </w:t>
      </w:r>
      <w:r>
        <w:t xml:space="preserve">   Christopher    </w:t>
      </w:r>
      <w:r>
        <w:t xml:space="preserve">   cody g    </w:t>
      </w:r>
      <w:r>
        <w:t xml:space="preserve">   cody m    </w:t>
      </w:r>
      <w:r>
        <w:t xml:space="preserve">   Dominique    </w:t>
      </w:r>
      <w:r>
        <w:t xml:space="preserve">   drake    </w:t>
      </w:r>
      <w:r>
        <w:t xml:space="preserve">   eli    </w:t>
      </w:r>
      <w:r>
        <w:t xml:space="preserve">   Emily    </w:t>
      </w:r>
      <w:r>
        <w:t xml:space="preserve">   Gauge    </w:t>
      </w:r>
      <w:r>
        <w:t xml:space="preserve">   Isaac    </w:t>
      </w:r>
      <w:r>
        <w:t xml:space="preserve">   Isaiah    </w:t>
      </w:r>
      <w:r>
        <w:t xml:space="preserve">   jay    </w:t>
      </w:r>
      <w:r>
        <w:t xml:space="preserve">   Jaylen    </w:t>
      </w:r>
      <w:r>
        <w:t xml:space="preserve">   Jessica    </w:t>
      </w:r>
      <w:r>
        <w:t xml:space="preserve">   Joseph    </w:t>
      </w:r>
      <w:r>
        <w:t xml:space="preserve">   Justin    </w:t>
      </w:r>
      <w:r>
        <w:t xml:space="preserve">   Kaylee    </w:t>
      </w:r>
      <w:r>
        <w:t xml:space="preserve">   Keenan    </w:t>
      </w:r>
      <w:r>
        <w:t xml:space="preserve">   maleah    </w:t>
      </w:r>
      <w:r>
        <w:t xml:space="preserve">   Marissa    </w:t>
      </w:r>
      <w:r>
        <w:t xml:space="preserve">   Nautari    </w:t>
      </w:r>
      <w:r>
        <w:t xml:space="preserve">   Noah    </w:t>
      </w:r>
      <w:r>
        <w:t xml:space="preserve">   Olivia    </w:t>
      </w:r>
      <w:r>
        <w:t xml:space="preserve">   Phoenix    </w:t>
      </w:r>
      <w:r>
        <w:t xml:space="preserve">   Regina    </w:t>
      </w:r>
      <w:r>
        <w:t xml:space="preserve">   roger    </w:t>
      </w:r>
      <w:r>
        <w:t xml:space="preserve">   Sarah    </w:t>
      </w:r>
      <w:r>
        <w:t xml:space="preserve">   Shania    </w:t>
      </w:r>
      <w:r>
        <w:t xml:space="preserve">   tarunee    </w:t>
      </w:r>
      <w:r>
        <w:t xml:space="preserve">   TJ    </w:t>
      </w:r>
      <w:r>
        <w:t xml:space="preserve">   Violet    </w:t>
      </w:r>
      <w:r>
        <w:t xml:space="preserve">   Wade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</dc:title>
  <dcterms:created xsi:type="dcterms:W3CDTF">2021-10-11T07:37:42Z</dcterms:created>
  <dcterms:modified xsi:type="dcterms:W3CDTF">2021-10-11T07:37:42Z</dcterms:modified>
</cp:coreProperties>
</file>