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Friends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avery    </w:t>
      </w:r>
      <w:r>
        <w:t xml:space="preserve">   ella    </w:t>
      </w:r>
      <w:r>
        <w:t xml:space="preserve">   anna    </w:t>
      </w:r>
      <w:r>
        <w:t xml:space="preserve">   kelsea    </w:t>
      </w:r>
      <w:r>
        <w:t xml:space="preserve">   sydney    </w:t>
      </w:r>
      <w:r>
        <w:t xml:space="preserve">   maxima    </w:t>
      </w:r>
      <w:r>
        <w:t xml:space="preserve">   park    </w:t>
      </w:r>
      <w:r>
        <w:t xml:space="preserve">   sam    </w:t>
      </w:r>
      <w:r>
        <w:t xml:space="preserve">   katie    </w:t>
      </w:r>
      <w:r>
        <w:t xml:space="preserve">   libby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</dc:title>
  <dcterms:created xsi:type="dcterms:W3CDTF">2021-10-11T07:36:04Z</dcterms:created>
  <dcterms:modified xsi:type="dcterms:W3CDTF">2021-10-11T07:36:04Z</dcterms:modified>
</cp:coreProperties>
</file>