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Friends and Family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Rowina    </w:t>
      </w:r>
      <w:r>
        <w:t xml:space="preserve">   Aleda    </w:t>
      </w:r>
      <w:r>
        <w:t xml:space="preserve">   Carol    </w:t>
      </w:r>
      <w:r>
        <w:t xml:space="preserve">   Larry    </w:t>
      </w:r>
      <w:r>
        <w:t xml:space="preserve">   Bob    </w:t>
      </w:r>
      <w:r>
        <w:t xml:space="preserve">   Barry    </w:t>
      </w:r>
      <w:r>
        <w:t xml:space="preserve">   Edward    </w:t>
      </w:r>
      <w:r>
        <w:t xml:space="preserve">   Gail    </w:t>
      </w:r>
      <w:r>
        <w:t xml:space="preserve">   Garson    </w:t>
      </w:r>
      <w:r>
        <w:t xml:space="preserve">   Eileen    </w:t>
      </w:r>
      <w:r>
        <w:t xml:space="preserve">   Richard    </w:t>
      </w:r>
      <w:r>
        <w:t xml:space="preserve">   Benji    </w:t>
      </w:r>
      <w:r>
        <w:t xml:space="preserve">   Colyn    </w:t>
      </w:r>
      <w:r>
        <w:t xml:space="preserve">   Christine    </w:t>
      </w:r>
      <w:r>
        <w:t xml:space="preserve">   Shawn    </w:t>
      </w:r>
      <w:r>
        <w:t xml:space="preserve">   Mick    </w:t>
      </w:r>
      <w:r>
        <w:t xml:space="preserve">   Neal    </w:t>
      </w:r>
      <w:r>
        <w:t xml:space="preserve">   David    </w:t>
      </w:r>
      <w:r>
        <w:t xml:space="preserve">   Alan    </w:t>
      </w:r>
      <w:r>
        <w:t xml:space="preserve">   Tony    </w:t>
      </w:r>
      <w:r>
        <w:t xml:space="preserve">   John    </w:t>
      </w:r>
      <w:r>
        <w:t xml:space="preserve">   Dennis    </w:t>
      </w:r>
      <w:r>
        <w:t xml:space="preserve">   Raymond    </w:t>
      </w:r>
      <w:r>
        <w:t xml:space="preserve">   Cheryl    </w:t>
      </w:r>
      <w:r>
        <w:t xml:space="preserve">   Sharon    </w:t>
      </w:r>
      <w:r>
        <w:t xml:space="preserve">   Madison    </w:t>
      </w:r>
      <w:r>
        <w:t xml:space="preserve">   Karen    </w:t>
      </w:r>
      <w:r>
        <w:t xml:space="preserve">   Judy    </w:t>
      </w:r>
      <w:r>
        <w:t xml:space="preserve">   Peggy    </w:t>
      </w:r>
      <w:r>
        <w:t xml:space="preserve">   Wendy    </w:t>
      </w:r>
      <w:r>
        <w:t xml:space="preserve">   Joann    </w:t>
      </w:r>
      <w:r>
        <w:t xml:space="preserve">   Andrea    </w:t>
      </w:r>
      <w:r>
        <w:t xml:space="preserve">   Linda    </w:t>
      </w:r>
      <w:r>
        <w:t xml:space="preserve">   Betty    </w:t>
      </w:r>
      <w:r>
        <w:t xml:space="preserve">   Karleigh    </w:t>
      </w:r>
      <w:r>
        <w:t xml:space="preserve">   Barbara    </w:t>
      </w:r>
      <w:r>
        <w:t xml:space="preserve">   Vicki    </w:t>
      </w:r>
      <w:r>
        <w:t xml:space="preserve">   Diane    </w:t>
      </w:r>
      <w:r>
        <w:t xml:space="preserve">   Suzanne    </w:t>
      </w:r>
      <w:r>
        <w:t xml:space="preserve">   Susan    </w:t>
      </w:r>
      <w:r>
        <w:t xml:space="preserve">   Connie    </w:t>
      </w:r>
      <w:r>
        <w:t xml:space="preserve">   Bonnie    </w:t>
      </w:r>
      <w:r>
        <w:t xml:space="preserve">   Lorraine    </w:t>
      </w:r>
      <w:r>
        <w:t xml:space="preserve">   Velvet    </w:t>
      </w:r>
      <w:r>
        <w:t xml:space="preserve">   Lucy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Friends and Family</dc:title>
  <dcterms:created xsi:type="dcterms:W3CDTF">2021-10-11T07:37:32Z</dcterms:created>
  <dcterms:modified xsi:type="dcterms:W3CDTF">2021-10-11T07:37:32Z</dcterms:modified>
</cp:coreProperties>
</file>