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christine    </w:t>
      </w:r>
      <w:r>
        <w:t xml:space="preserve">   chelsea    </w:t>
      </w:r>
      <w:r>
        <w:t xml:space="preserve">   mason    </w:t>
      </w:r>
      <w:r>
        <w:t xml:space="preserve">   tyler    </w:t>
      </w:r>
      <w:r>
        <w:t xml:space="preserve">   dylan    </w:t>
      </w:r>
      <w:r>
        <w:t xml:space="preserve">   logan    </w:t>
      </w:r>
      <w:r>
        <w:t xml:space="preserve">   caleb    </w:t>
      </w:r>
      <w:r>
        <w:t xml:space="preserve">   rory    </w:t>
      </w:r>
      <w:r>
        <w:t xml:space="preserve">   aaron    </w:t>
      </w:r>
      <w:r>
        <w:t xml:space="preserve">   ohnja    </w:t>
      </w:r>
      <w:r>
        <w:t xml:space="preserve">   mackenzie    </w:t>
      </w:r>
      <w:r>
        <w:t xml:space="preserve">   dougie    </w:t>
      </w:r>
      <w:r>
        <w:t xml:space="preserve">   lily    </w:t>
      </w:r>
      <w:r>
        <w:t xml:space="preserve">   nic    </w:t>
      </w:r>
      <w:r>
        <w:t xml:space="preserve">   bryson    </w:t>
      </w:r>
      <w:r>
        <w:t xml:space="preserve">   matty    </w:t>
      </w:r>
      <w:r>
        <w:t xml:space="preserve">   mark    </w:t>
      </w:r>
      <w:r>
        <w:t xml:space="preserve">   justin    </w:t>
      </w:r>
      <w:r>
        <w:t xml:space="preserve">   tory    </w:t>
      </w:r>
      <w:r>
        <w:t xml:space="preserve">   abby    </w:t>
      </w:r>
      <w:r>
        <w:t xml:space="preserve">   kassidy    </w:t>
      </w:r>
      <w:r>
        <w:t xml:space="preserve">   baylee    </w:t>
      </w:r>
      <w:r>
        <w:t xml:space="preserve">   sonny    </w:t>
      </w:r>
      <w:r>
        <w:t xml:space="preserve">   rhiannon    </w:t>
      </w:r>
      <w:r>
        <w:t xml:space="preserve">   cooper    </w:t>
      </w:r>
      <w:r>
        <w:t xml:space="preserve">   corey    </w:t>
      </w:r>
      <w:r>
        <w:t xml:space="preserve">   zach    </w:t>
      </w:r>
      <w:r>
        <w:t xml:space="preserve">   joe    </w:t>
      </w:r>
      <w:r>
        <w:t xml:space="preserve">   kiahna    </w:t>
      </w:r>
      <w:r>
        <w:t xml:space="preserve">   derek    </w:t>
      </w:r>
      <w:r>
        <w:t xml:space="preserve">   hannah    </w:t>
      </w:r>
      <w:r>
        <w:t xml:space="preserve">   emily    </w:t>
      </w:r>
      <w:r>
        <w:t xml:space="preserve">   violet    </w:t>
      </w:r>
      <w:r>
        <w:t xml:space="preserve">   keelyanne    </w:t>
      </w:r>
      <w:r>
        <w:t xml:space="preserve">   jack    </w:t>
      </w:r>
      <w:r>
        <w:t xml:space="preserve">   nathalia    </w:t>
      </w:r>
      <w:r>
        <w:t xml:space="preserve">   jacquan    </w:t>
      </w:r>
      <w:r>
        <w:t xml:space="preserve">   beau    </w:t>
      </w:r>
      <w:r>
        <w:t xml:space="preserve">   lilymay    </w:t>
      </w:r>
      <w:r>
        <w:t xml:space="preserve">   dakota    </w:t>
      </w:r>
      <w:r>
        <w:t xml:space="preserve">   jakob    </w:t>
      </w:r>
      <w:r>
        <w:t xml:space="preserve">   brihanna    </w:t>
      </w:r>
      <w:r>
        <w:t xml:space="preserve">   charlie    </w:t>
      </w:r>
      <w:r>
        <w:t xml:space="preserve">   chase    </w:t>
      </w:r>
      <w:r>
        <w:t xml:space="preserve">   michael    </w:t>
      </w:r>
      <w:r>
        <w:t xml:space="preserve">   lachlan    </w:t>
      </w:r>
      <w:r>
        <w:t xml:space="preserve">   riley    </w:t>
      </w:r>
      <w:r>
        <w:t xml:space="preserve">   will    </w:t>
      </w:r>
      <w:r>
        <w:t xml:space="preserve">   sam    </w:t>
      </w:r>
      <w:r>
        <w:t xml:space="preserve">   shaun    </w:t>
      </w:r>
      <w:r>
        <w:t xml:space="preserve">   erica    </w:t>
      </w:r>
      <w:r>
        <w:t xml:space="preserve">   marley    </w:t>
      </w:r>
      <w:r>
        <w:t xml:space="preserve">   brendan    </w:t>
      </w:r>
      <w:r>
        <w:t xml:space="preserve">   cameron    </w:t>
      </w:r>
      <w:r>
        <w:t xml:space="preserve">   jayden    </w:t>
      </w:r>
      <w:r>
        <w:t xml:space="preserve">   sandra    </w:t>
      </w:r>
      <w:r>
        <w:t xml:space="preserve">   asherley    </w:t>
      </w:r>
      <w:r>
        <w:t xml:space="preserve">   sophie    </w:t>
      </w:r>
      <w:r>
        <w:t xml:space="preserve">   kymmie    </w:t>
      </w:r>
      <w:r>
        <w:t xml:space="preserve">   ahna    </w:t>
      </w:r>
      <w:r>
        <w:t xml:space="preserve">   alana    </w:t>
      </w:r>
      <w:r>
        <w:t xml:space="preserve">   brandee    </w:t>
      </w:r>
      <w:r>
        <w:t xml:space="preserve">   annemarie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</dc:title>
  <dcterms:created xsi:type="dcterms:W3CDTF">2021-10-11T07:37:46Z</dcterms:created>
  <dcterms:modified xsi:type="dcterms:W3CDTF">2021-10-11T07:37:46Z</dcterms:modified>
</cp:coreProperties>
</file>