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Friendship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your are not mean, you are?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 hurt your bestfriend,  you should?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friend who does not tell you anything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antonym of losing 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displaying concern for others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antonym of a bad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synonym for 'noggie'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characteristic of a good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quality that people have when they tell the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person trusts you, you can keep 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Friendship </dc:title>
  <dcterms:created xsi:type="dcterms:W3CDTF">2021-10-11T07:38:24Z</dcterms:created>
  <dcterms:modified xsi:type="dcterms:W3CDTF">2021-10-11T07:38:24Z</dcterms:modified>
</cp:coreProperties>
</file>