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Friendship Characteristics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acceptance    </w:t>
      </w:r>
      <w:r>
        <w:t xml:space="preserve">   caring    </w:t>
      </w:r>
      <w:r>
        <w:t xml:space="preserve">   common interests    </w:t>
      </w:r>
      <w:r>
        <w:t xml:space="preserve">   dependable    </w:t>
      </w:r>
      <w:r>
        <w:t xml:space="preserve">   forgiving    </w:t>
      </w:r>
      <w:r>
        <w:t xml:space="preserve">   fun    </w:t>
      </w:r>
      <w:r>
        <w:t xml:space="preserve">   generous    </w:t>
      </w:r>
      <w:r>
        <w:t xml:space="preserve">   genuine    </w:t>
      </w:r>
      <w:r>
        <w:t xml:space="preserve">   good listener    </w:t>
      </w:r>
      <w:r>
        <w:t xml:space="preserve">   honest    </w:t>
      </w:r>
      <w:r>
        <w:t xml:space="preserve">   loyal    </w:t>
      </w:r>
      <w:r>
        <w:t xml:space="preserve">   nonjudgemental    </w:t>
      </w:r>
      <w:r>
        <w:t xml:space="preserve">   positive    </w:t>
      </w:r>
      <w:r>
        <w:t xml:space="preserve">   respect    </w:t>
      </w:r>
      <w:r>
        <w:t xml:space="preserve">   sensitive    </w:t>
      </w:r>
      <w:r>
        <w:t xml:space="preserve">   sharing    </w:t>
      </w:r>
      <w:r>
        <w:t xml:space="preserve">   supportive    </w:t>
      </w:r>
      <w:r>
        <w:t xml:space="preserve">   thoughful    </w:t>
      </w:r>
      <w:r>
        <w:t xml:space="preserve">   trusting    </w:t>
      </w:r>
      <w:r>
        <w:t xml:space="preserve">   trustworthy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Friendship Characteristics</dc:title>
  <dcterms:created xsi:type="dcterms:W3CDTF">2021-10-11T07:37:15Z</dcterms:created>
  <dcterms:modified xsi:type="dcterms:W3CDTF">2021-10-11T07:37:15Z</dcterms:modified>
</cp:coreProperties>
</file>