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Friendship Flakes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flakes    </w:t>
      </w:r>
      <w:r>
        <w:t xml:space="preserve">   friendship    </w:t>
      </w:r>
      <w:r>
        <w:t xml:space="preserve">   mrsbrisbane    </w:t>
      </w:r>
      <w:r>
        <w:t xml:space="preserve">   mrsmack    </w:t>
      </w:r>
      <w:r>
        <w:t xml:space="preserve">   summer    </w:t>
      </w:r>
      <w:r>
        <w:t xml:space="preserve">   cage    </w:t>
      </w:r>
      <w:r>
        <w:t xml:space="preserve">   sun    </w:t>
      </w:r>
      <w:r>
        <w:t xml:space="preserve">   water    </w:t>
      </w:r>
      <w:r>
        <w:t xml:space="preserve">   treasure    </w:t>
      </w:r>
      <w:r>
        <w:t xml:space="preserve">   sail    </w:t>
      </w:r>
      <w:r>
        <w:t xml:space="preserve">   boats    </w:t>
      </w:r>
      <w:r>
        <w:t xml:space="preserve">   Humphrey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Friendship Flakes</dc:title>
  <dcterms:created xsi:type="dcterms:W3CDTF">2021-10-11T07:37:04Z</dcterms:created>
  <dcterms:modified xsi:type="dcterms:W3CDTF">2021-10-11T07:37:04Z</dcterms:modified>
</cp:coreProperties>
</file>