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Friendship     Traits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optimistic    </w:t>
      </w:r>
      <w:r>
        <w:t xml:space="preserve">   protective    </w:t>
      </w:r>
      <w:r>
        <w:t xml:space="preserve">   empathetic    </w:t>
      </w:r>
      <w:r>
        <w:t xml:space="preserve">   listener    </w:t>
      </w:r>
      <w:r>
        <w:t xml:space="preserve">   forgiving    </w:t>
      </w:r>
      <w:r>
        <w:t xml:space="preserve">   hopeful    </w:t>
      </w:r>
      <w:r>
        <w:t xml:space="preserve">   fun    </w:t>
      </w:r>
      <w:r>
        <w:t xml:space="preserve">   considerate    </w:t>
      </w:r>
      <w:r>
        <w:t xml:space="preserve">   nurturing    </w:t>
      </w:r>
      <w:r>
        <w:t xml:space="preserve">   smart    </w:t>
      </w:r>
      <w:r>
        <w:t xml:space="preserve">   trustworthy    </w:t>
      </w:r>
      <w:r>
        <w:t xml:space="preserve">   dependable    </w:t>
      </w:r>
      <w:r>
        <w:t xml:space="preserve">   foregiving    </w:t>
      </w:r>
      <w:r>
        <w:t xml:space="preserve">   playful    </w:t>
      </w:r>
      <w:r>
        <w:t xml:space="preserve">   supportive    </w:t>
      </w:r>
      <w:r>
        <w:t xml:space="preserve">   humor    </w:t>
      </w:r>
      <w:r>
        <w:t xml:space="preserve">   compassionate    </w:t>
      </w:r>
      <w:r>
        <w:t xml:space="preserve">   kind    </w:t>
      </w:r>
      <w:r>
        <w:t xml:space="preserve">   loyal    </w:t>
      </w:r>
      <w:r>
        <w:t xml:space="preserve">   teamwork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Friendship     Traits</dc:title>
  <dcterms:created xsi:type="dcterms:W3CDTF">2021-11-26T03:32:47Z</dcterms:created>
  <dcterms:modified xsi:type="dcterms:W3CDTF">2021-11-26T03:32:47Z</dcterms:modified>
</cp:coreProperties>
</file>