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 Weapons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 memory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Refusal to acknowledge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Cyber bullying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Spread false stories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Exclusion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Playing dumb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Gestures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Keep friend to self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Gossip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Bossing to control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Intimidation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Leaving someone 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Lying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Joking, bantering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Manipulation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Mocking, criticizing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Calling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Betrayal by sharing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Possessiveness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Intent to harm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Rumors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Repeating information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Secret sharing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"Idiot."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Silent treatment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Not the truth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Taunting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Hurtful text message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Teasing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Create fear or worry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Threats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Hurtful body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Weapons</dc:title>
  <dcterms:created xsi:type="dcterms:W3CDTF">2021-10-11T07:37:50Z</dcterms:created>
  <dcterms:modified xsi:type="dcterms:W3CDTF">2021-10-11T07:37:50Z</dcterms:modified>
</cp:coreProperties>
</file>