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Frightful' Mountain Word Search By: Josh Suber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Screamer    </w:t>
      </w:r>
      <w:r>
        <w:t xml:space="preserve">   Blue Bill    </w:t>
      </w:r>
      <w:r>
        <w:t xml:space="preserve">   426    </w:t>
      </w:r>
      <w:r>
        <w:t xml:space="preserve">   Alice    </w:t>
      </w:r>
      <w:r>
        <w:t xml:space="preserve">   Chup     </w:t>
      </w:r>
      <w:r>
        <w:t xml:space="preserve">   Drum    </w:t>
      </w:r>
      <w:r>
        <w:t xml:space="preserve">   Duchess    </w:t>
      </w:r>
      <w:r>
        <w:t xml:space="preserve">   Duck Hawk    </w:t>
      </w:r>
      <w:r>
        <w:t xml:space="preserve">   eyases    </w:t>
      </w:r>
      <w:r>
        <w:t xml:space="preserve">   Falconer     </w:t>
      </w:r>
      <w:r>
        <w:t xml:space="preserve">   Frightful     </w:t>
      </w:r>
      <w:r>
        <w:t xml:space="preserve">   Lady    </w:t>
      </w:r>
      <w:r>
        <w:t xml:space="preserve">   Mole    </w:t>
      </w:r>
      <w:r>
        <w:t xml:space="preserve">   Oski     </w:t>
      </w:r>
      <w:r>
        <w:t xml:space="preserve">   Peregrine Falcon     </w:t>
      </w:r>
      <w:r>
        <w:t xml:space="preserve">   Sam Gribley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Frightful' Mountain Word Search By: Josh Suber</dc:title>
  <dcterms:created xsi:type="dcterms:W3CDTF">2021-10-11T07:37:36Z</dcterms:created>
  <dcterms:modified xsi:type="dcterms:W3CDTF">2021-10-11T07:37:36Z</dcterms:modified>
</cp:coreProperties>
</file>