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Frillio's Pizza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MILKSHAKE    </w:t>
      </w:r>
      <w:r>
        <w:t xml:space="preserve">   SODA\    </w:t>
      </w:r>
      <w:r>
        <w:t xml:space="preserve">   CHEESE    </w:t>
      </w:r>
      <w:r>
        <w:t xml:space="preserve">   CRUST    </w:t>
      </w:r>
      <w:r>
        <w:t xml:space="preserve">   FRILLIO    </w:t>
      </w:r>
      <w:r>
        <w:t xml:space="preserve">   HAM    </w:t>
      </w:r>
      <w:r>
        <w:t xml:space="preserve">   HAMBURGER    </w:t>
      </w:r>
      <w:r>
        <w:t xml:space="preserve">   JOE    </w:t>
      </w:r>
      <w:r>
        <w:t xml:space="preserve">   MUSHROOM    </w:t>
      </w:r>
      <w:r>
        <w:t xml:space="preserve">   ONIONS    </w:t>
      </w:r>
      <w:r>
        <w:t xml:space="preserve">   PEPPERONI    </w:t>
      </w:r>
      <w:r>
        <w:t xml:space="preserve">   PIZZA    </w:t>
      </w:r>
      <w:r>
        <w:t xml:space="preserve">   SAUCE    </w:t>
      </w:r>
      <w:r>
        <w:t xml:space="preserve">   SAUSAGE    </w:t>
      </w:r>
      <w:r>
        <w:t xml:space="preserve">   TOMATO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Frillio's Pizza</dc:title>
  <dcterms:created xsi:type="dcterms:W3CDTF">2021-10-11T07:38:46Z</dcterms:created>
  <dcterms:modified xsi:type="dcterms:W3CDTF">2021-10-11T07:38:46Z</dcterms:modified>
</cp:coreProperties>
</file>