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Frindle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book can tell you the definition of every word?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you have to complete after school at home?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grade do you start middle school?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grade does Mr. Gertler teach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your favorite video________?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the first name of a famous singer with the last name of Jonas?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color is Santa's suit?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type of school do you start 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 you write with that has ink in it?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 people think jokes are?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 person called when they cause trouble all the time?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state is state begins with word New and second word starts with 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 people speak?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type of store do you buy tools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compass points North, South, East and ___?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sibling called if they are a boy?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title of my crossword puzzle?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Put the letter G in front of the word ranger and what does it spell?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last name of the president that has the first of Abraham?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game that has pieces with a king and queen?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Frindle</dc:title>
  <dcterms:created xsi:type="dcterms:W3CDTF">2021-10-11T07:38:03Z</dcterms:created>
  <dcterms:modified xsi:type="dcterms:W3CDTF">2021-10-11T07:38:03Z</dcterms:modified>
</cp:coreProperties>
</file>