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"Frindle" By Andrew Clements (Chapter 1-5)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pause in indecision before saying or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evidence or argument establishing a fact or the truth of a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shake or jerk violently; startle somebody into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 hurried, excited, or disorganized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 someone aware of or familiar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book or electronic resource that lists the words of a language and gives their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control, controlled by one; exclusive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take the trouble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move in a slow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or showing great knowledge or insight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spring forward suddenly so as to attack or seize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 done in an excessively proper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provide an assurance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beliefs or opinions that are generally held about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piece of jewelry</w:t>
            </w:r>
          </w:p>
        </w:tc>
      </w:tr>
    </w:tbl>
    <w:p>
      <w:pPr>
        <w:pStyle w:val="WordBankMedium"/>
      </w:pPr>
      <w:r>
        <w:t xml:space="preserve">   Jolt    </w:t>
      </w:r>
      <w:r>
        <w:t xml:space="preserve">   pounced    </w:t>
      </w:r>
      <w:r>
        <w:t xml:space="preserve">   gradually    </w:t>
      </w:r>
      <w:r>
        <w:t xml:space="preserve">   monopoly    </w:t>
      </w:r>
      <w:r>
        <w:t xml:space="preserve">   cameo    </w:t>
      </w:r>
      <w:r>
        <w:t xml:space="preserve">   frantically    </w:t>
      </w:r>
      <w:r>
        <w:t xml:space="preserve">   acquainted    </w:t>
      </w:r>
      <w:r>
        <w:t xml:space="preserve">   guaranteed    </w:t>
      </w:r>
      <w:r>
        <w:t xml:space="preserve">   hesitated    </w:t>
      </w:r>
      <w:r>
        <w:t xml:space="preserve">   proof    </w:t>
      </w:r>
      <w:r>
        <w:t xml:space="preserve">   bothered    </w:t>
      </w:r>
      <w:r>
        <w:t xml:space="preserve">   profound    </w:t>
      </w:r>
      <w:r>
        <w:t xml:space="preserve">   primly    </w:t>
      </w:r>
      <w:r>
        <w:t xml:space="preserve">   dictionary    </w:t>
      </w:r>
      <w:r>
        <w:t xml:space="preserve">   reputation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"Frindle" By Andrew Clements (Chapter 1-5)</dc:title>
  <dcterms:created xsi:type="dcterms:W3CDTF">2021-10-10T23:51:10Z</dcterms:created>
  <dcterms:modified xsi:type="dcterms:W3CDTF">2021-10-10T23:51:10Z</dcterms:modified>
</cp:coreProperties>
</file>