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Frindle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Acknowledge faults or shortcomings or failing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Proceeding in small stages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 worthy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sudden jarring impact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large number or amount or extent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Causing irritation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Act of conducting a controlled test or investigation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regulator for automatically regulating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At once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general estimation that the public has for a person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Frindle Vocabulary</dc:title>
  <dcterms:created xsi:type="dcterms:W3CDTF">2021-10-11T07:37:51Z</dcterms:created>
  <dcterms:modified xsi:type="dcterms:W3CDTF">2021-10-11T07:37:51Z</dcterms:modified>
</cp:coreProperties>
</file>